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305"/>
        <w:gridCol w:w="3740"/>
        <w:gridCol w:w="2943"/>
      </w:tblGrid>
      <w:tr w:rsidR="004345BB" w:rsidRPr="0091783E" w:rsidTr="004345BB">
        <w:trPr>
          <w:trHeight w:val="30"/>
        </w:trPr>
        <w:tc>
          <w:tcPr>
            <w:tcW w:w="5000" w:type="pct"/>
            <w:gridSpan w:val="3"/>
            <w:shd w:val="clear" w:color="auto" w:fill="F2F2F2"/>
          </w:tcPr>
          <w:p w:rsidR="004345BB" w:rsidRPr="0091783E" w:rsidRDefault="004345BB" w:rsidP="00733B3D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  <w:caps/>
              </w:rPr>
            </w:pPr>
            <w:r w:rsidRPr="0091783E">
              <w:rPr>
                <w:rFonts w:ascii="Calibri" w:hAnsi="Calibri" w:cs="Calibri"/>
                <w:b/>
                <w:caps/>
              </w:rPr>
              <w:t>Информация о Заказчике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Название организации:</w:t>
            </w:r>
          </w:p>
        </w:tc>
        <w:tc>
          <w:tcPr>
            <w:tcW w:w="3041" w:type="pct"/>
            <w:gridSpan w:val="2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Деятельность организации:</w:t>
            </w:r>
          </w:p>
        </w:tc>
        <w:tc>
          <w:tcPr>
            <w:tcW w:w="3041" w:type="pct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Адрес организации:</w:t>
            </w:r>
          </w:p>
        </w:tc>
        <w:tc>
          <w:tcPr>
            <w:tcW w:w="3041" w:type="pct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Представитель / должность:</w:t>
            </w:r>
          </w:p>
        </w:tc>
        <w:tc>
          <w:tcPr>
            <w:tcW w:w="3041" w:type="pct"/>
            <w:gridSpan w:val="2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5E6B60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5E6B60" w:rsidRDefault="004345BB" w:rsidP="00733B3D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</w:p>
        </w:tc>
        <w:tc>
          <w:tcPr>
            <w:tcW w:w="3041" w:type="pct"/>
            <w:gridSpan w:val="2"/>
            <w:tcBorders>
              <w:top w:val="dashed" w:sz="4" w:space="0" w:color="808080" w:themeColor="background1" w:themeShade="80"/>
            </w:tcBorders>
            <w:shd w:val="clear" w:color="auto" w:fill="auto"/>
          </w:tcPr>
          <w:p w:rsidR="004345BB" w:rsidRPr="005E6B60" w:rsidRDefault="004345BB" w:rsidP="00733B3D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</w:p>
        </w:tc>
      </w:tr>
      <w:tr w:rsidR="004345BB" w:rsidRPr="0091783E" w:rsidTr="00733B3D">
        <w:trPr>
          <w:trHeight w:val="30"/>
        </w:trPr>
        <w:tc>
          <w:tcPr>
            <w:tcW w:w="5000" w:type="pct"/>
            <w:gridSpan w:val="3"/>
            <w:shd w:val="clear" w:color="auto" w:fill="F2F2F2"/>
          </w:tcPr>
          <w:p w:rsidR="004345BB" w:rsidRPr="0091783E" w:rsidRDefault="004345BB" w:rsidP="00733B3D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  <w:caps/>
              </w:rPr>
            </w:pPr>
            <w:r w:rsidRPr="0091783E">
              <w:rPr>
                <w:rFonts w:ascii="Calibri" w:hAnsi="Calibri" w:cs="Calibri"/>
                <w:b/>
                <w:caps/>
              </w:rPr>
              <w:t>Контактная информация</w:t>
            </w:r>
          </w:p>
        </w:tc>
      </w:tr>
      <w:tr w:rsidR="00F83A26" w:rsidRPr="00C13E51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F83A26" w:rsidRPr="00C13E51" w:rsidRDefault="00F83A26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Рабочий  телефон</w:t>
            </w:r>
            <w:r>
              <w:rPr>
                <w:rFonts w:ascii="Calibri" w:hAnsi="Calibri" w:cs="Calibri"/>
              </w:rPr>
              <w:t>(-ы)</w:t>
            </w:r>
            <w:r w:rsidRPr="00C13E51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</w:tcPr>
          <w:p w:rsidR="00F83A26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Мобильный  телефон: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Электронная почта:</w:t>
            </w:r>
          </w:p>
        </w:tc>
        <w:tc>
          <w:tcPr>
            <w:tcW w:w="3041" w:type="pct"/>
            <w:gridSpan w:val="2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Веб-сайт:</w:t>
            </w:r>
          </w:p>
        </w:tc>
        <w:tc>
          <w:tcPr>
            <w:tcW w:w="3041" w:type="pct"/>
            <w:gridSpan w:val="2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5E6B60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5E6B60" w:rsidRDefault="004345BB" w:rsidP="00733B3D">
            <w:pPr>
              <w:spacing w:beforeLines="40" w:before="96" w:afterLines="40" w:after="96"/>
              <w:ind w:left="-70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041" w:type="pct"/>
            <w:gridSpan w:val="2"/>
            <w:tcBorders>
              <w:top w:val="dashed" w:sz="4" w:space="0" w:color="808080"/>
            </w:tcBorders>
            <w:shd w:val="clear" w:color="auto" w:fill="auto"/>
          </w:tcPr>
          <w:p w:rsidR="004345BB" w:rsidRPr="005E6B60" w:rsidRDefault="004345BB" w:rsidP="00733B3D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</w:p>
        </w:tc>
      </w:tr>
      <w:tr w:rsidR="004345BB" w:rsidRPr="00C13E51" w:rsidTr="00733B3D">
        <w:trPr>
          <w:trHeight w:val="30"/>
        </w:trPr>
        <w:tc>
          <w:tcPr>
            <w:tcW w:w="5000" w:type="pct"/>
            <w:gridSpan w:val="3"/>
            <w:shd w:val="clear" w:color="auto" w:fill="F2F2F2"/>
          </w:tcPr>
          <w:p w:rsidR="004345BB" w:rsidRPr="00C13E51" w:rsidRDefault="004345BB" w:rsidP="00733B3D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  <w:caps/>
              </w:rPr>
            </w:pPr>
            <w:r w:rsidRPr="00C13E51">
              <w:rPr>
                <w:rFonts w:ascii="Calibri" w:hAnsi="Calibri" w:cs="Calibri"/>
                <w:b/>
                <w:caps/>
              </w:rPr>
              <w:t>Откуда узнали о студии</w:t>
            </w:r>
          </w:p>
        </w:tc>
      </w:tr>
      <w:tr w:rsidR="004345BB" w:rsidRPr="00C13E51" w:rsidTr="004345BB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C13E51">
              <w:rPr>
                <w:rFonts w:ascii="Calibri" w:hAnsi="Calibri" w:cs="Calibri"/>
              </w:rPr>
              <w:t>Источник информации: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4345BB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4345BB" w:rsidRPr="005E6B60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5E6B60" w:rsidRDefault="004345BB" w:rsidP="00733B3D">
            <w:pPr>
              <w:spacing w:beforeLines="40" w:before="96" w:afterLines="40" w:after="96"/>
              <w:ind w:left="-70"/>
              <w:rPr>
                <w:rFonts w:ascii="Calibri" w:hAnsi="Calibri" w:cs="Calibri"/>
                <w:sz w:val="16"/>
                <w:lang w:val="en-US"/>
              </w:rPr>
            </w:pPr>
          </w:p>
        </w:tc>
        <w:tc>
          <w:tcPr>
            <w:tcW w:w="3041" w:type="pct"/>
            <w:gridSpan w:val="2"/>
            <w:tcBorders>
              <w:top w:val="dashed" w:sz="4" w:space="0" w:color="808080"/>
            </w:tcBorders>
            <w:shd w:val="clear" w:color="auto" w:fill="auto"/>
          </w:tcPr>
          <w:p w:rsidR="004345BB" w:rsidRPr="005E6B60" w:rsidRDefault="004345BB" w:rsidP="00733B3D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</w:p>
        </w:tc>
      </w:tr>
      <w:tr w:rsidR="004345BB" w:rsidRPr="00C13E51" w:rsidTr="00733B3D">
        <w:trPr>
          <w:trHeight w:val="30"/>
        </w:trPr>
        <w:tc>
          <w:tcPr>
            <w:tcW w:w="5000" w:type="pct"/>
            <w:gridSpan w:val="3"/>
            <w:shd w:val="clear" w:color="auto" w:fill="F2F2F2"/>
          </w:tcPr>
          <w:p w:rsidR="004345BB" w:rsidRPr="00C13E51" w:rsidRDefault="004345BB" w:rsidP="004345BB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Информация о веб-сайте</w:t>
            </w:r>
          </w:p>
        </w:tc>
      </w:tr>
      <w:tr w:rsidR="004345BB" w:rsidRPr="00C13E51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4345BB" w:rsidRPr="00C13E51" w:rsidRDefault="004345BB" w:rsidP="004345BB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веб-сайта (</w:t>
            </w:r>
            <w:proofErr w:type="gramStart"/>
            <w:r>
              <w:rPr>
                <w:rFonts w:ascii="Calibri" w:hAnsi="Calibri" w:cs="Calibri"/>
              </w:rPr>
              <w:t>нужное</w:t>
            </w:r>
            <w:proofErr w:type="gramEnd"/>
            <w:r>
              <w:rPr>
                <w:rFonts w:ascii="Calibri" w:hAnsi="Calibri" w:cs="Calibri"/>
              </w:rPr>
              <w:t xml:space="preserve"> подчеркнуть)</w:t>
            </w:r>
            <w:r w:rsidRPr="00C13E51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4345BB" w:rsidRPr="00C13E51" w:rsidRDefault="004345BB" w:rsidP="003918FE">
            <w:pPr>
              <w:spacing w:beforeLines="40" w:before="96" w:afterLines="40" w:after="9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Корпоративный</w:t>
            </w:r>
            <w:proofErr w:type="gramEnd"/>
            <w:r>
              <w:rPr>
                <w:rFonts w:ascii="Calibri" w:hAnsi="Calibri" w:cs="Calibri"/>
              </w:rPr>
              <w:t xml:space="preserve"> / </w:t>
            </w:r>
            <w:proofErr w:type="spellStart"/>
            <w:r>
              <w:rPr>
                <w:rFonts w:ascii="Calibri" w:hAnsi="Calibri" w:cs="Calibri"/>
              </w:rPr>
              <w:t>Лендинг</w:t>
            </w:r>
            <w:proofErr w:type="spellEnd"/>
            <w:r>
              <w:rPr>
                <w:rFonts w:ascii="Calibri" w:hAnsi="Calibri" w:cs="Calibri"/>
              </w:rPr>
              <w:t xml:space="preserve"> / Визитка</w:t>
            </w:r>
          </w:p>
        </w:tc>
      </w:tr>
      <w:tr w:rsidR="004345BB" w:rsidRPr="00C13E51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4345BB" w:rsidRDefault="004345BB" w:rsidP="004345BB">
            <w:pPr>
              <w:spacing w:beforeLines="40" w:before="96" w:afterLines="40" w:after="96"/>
              <w:rPr>
                <w:rFonts w:ascii="Calibri" w:hAnsi="Calibri" w:cs="Calibri"/>
              </w:rPr>
            </w:pP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4345BB" w:rsidRPr="00C13E51" w:rsidRDefault="004345BB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Другое:</w:t>
            </w:r>
            <w:r w:rsidR="00AB274C">
              <w:rPr>
                <w:rFonts w:ascii="Calibri" w:hAnsi="Calibri" w:cs="Calibri"/>
              </w:rPr>
              <w:t xml:space="preserve"> …</w:t>
            </w:r>
          </w:p>
        </w:tc>
      </w:tr>
      <w:tr w:rsidR="00327EAF" w:rsidRPr="00C13E51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327EAF" w:rsidRPr="00C13E51" w:rsidRDefault="00327EAF" w:rsidP="005C32B0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Ориентировочное кол</w:t>
            </w:r>
            <w:r w:rsidR="005C32B0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во </w:t>
            </w:r>
            <w:r w:rsidR="005C32B0">
              <w:rPr>
                <w:rFonts w:ascii="Calibri" w:hAnsi="Calibri" w:cs="Calibri"/>
              </w:rPr>
              <w:t>веб-</w:t>
            </w:r>
            <w:r>
              <w:rPr>
                <w:rFonts w:ascii="Calibri" w:hAnsi="Calibri" w:cs="Calibri"/>
              </w:rPr>
              <w:t>страниц</w:t>
            </w:r>
            <w:r w:rsidRPr="00C13E51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327EAF" w:rsidRPr="00C13E51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327EAF" w:rsidRPr="00C13E51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327EAF" w:rsidRDefault="00327EAF" w:rsidP="00327EAF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Будут ли вложение страниц (каталог):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327EAF" w:rsidRPr="00C13E51" w:rsidRDefault="00B61526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B61526">
              <w:rPr>
                <w:rFonts w:ascii="Calibri" w:hAnsi="Calibri" w:cs="Calibri"/>
              </w:rPr>
              <w:t>Нет / Да</w:t>
            </w:r>
            <w:r>
              <w:rPr>
                <w:rFonts w:ascii="Calibri" w:hAnsi="Calibri" w:cs="Calibri"/>
              </w:rPr>
              <w:t xml:space="preserve"> (указать ориентировочное кол-во категорий</w:t>
            </w:r>
            <w:proofErr w:type="gramStart"/>
            <w:r>
              <w:rPr>
                <w:rFonts w:ascii="Calibri" w:hAnsi="Calibri" w:cs="Calibri"/>
              </w:rPr>
              <w:t xml:space="preserve"> )</w:t>
            </w:r>
            <w:proofErr w:type="gramEnd"/>
          </w:p>
        </w:tc>
      </w:tr>
      <w:tr w:rsidR="00327EAF" w:rsidRPr="00C13E51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327EAF" w:rsidRDefault="00327EAF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структура: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327EAF" w:rsidRDefault="00327EAF" w:rsidP="00327EAF">
            <w:pPr>
              <w:pStyle w:val="ab"/>
              <w:numPr>
                <w:ilvl w:val="0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  <w:p w:rsidR="00327EAF" w:rsidRDefault="00327EAF" w:rsidP="00327EAF">
            <w:pPr>
              <w:pStyle w:val="ab"/>
              <w:numPr>
                <w:ilvl w:val="0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Новости</w:t>
            </w:r>
          </w:p>
          <w:p w:rsidR="00327EAF" w:rsidRDefault="002523F6" w:rsidP="00327EAF">
            <w:pPr>
              <w:pStyle w:val="ab"/>
              <w:numPr>
                <w:ilvl w:val="1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Новости о</w:t>
            </w:r>
            <w:r w:rsidR="00327EAF">
              <w:rPr>
                <w:rFonts w:ascii="Calibri" w:hAnsi="Calibri" w:cs="Calibri"/>
              </w:rPr>
              <w:t xml:space="preserve"> компании</w:t>
            </w:r>
          </w:p>
          <w:p w:rsidR="00327EAF" w:rsidRDefault="00327EAF" w:rsidP="00327EAF">
            <w:pPr>
              <w:pStyle w:val="ab"/>
              <w:numPr>
                <w:ilvl w:val="2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Новость</w:t>
            </w:r>
          </w:p>
          <w:p w:rsidR="00327EAF" w:rsidRDefault="002523F6" w:rsidP="00327EAF">
            <w:pPr>
              <w:pStyle w:val="ab"/>
              <w:numPr>
                <w:ilvl w:val="1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Новости о</w:t>
            </w:r>
            <w:r w:rsidR="00327EAF">
              <w:rPr>
                <w:rFonts w:ascii="Calibri" w:hAnsi="Calibri" w:cs="Calibri"/>
              </w:rPr>
              <w:t xml:space="preserve"> продукции</w:t>
            </w:r>
          </w:p>
          <w:p w:rsidR="00327EAF" w:rsidRDefault="00327EAF" w:rsidP="00327EAF">
            <w:pPr>
              <w:pStyle w:val="ab"/>
              <w:numPr>
                <w:ilvl w:val="2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Новость</w:t>
            </w:r>
          </w:p>
          <w:p w:rsidR="002523F6" w:rsidRDefault="002523F6" w:rsidP="00327EAF">
            <w:pPr>
              <w:pStyle w:val="ab"/>
              <w:numPr>
                <w:ilvl w:val="0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  <w:p w:rsidR="00327EAF" w:rsidRPr="00327EAF" w:rsidRDefault="00327EAF" w:rsidP="00327EAF">
            <w:pPr>
              <w:pStyle w:val="ab"/>
              <w:numPr>
                <w:ilvl w:val="0"/>
                <w:numId w:val="7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Контакты</w:t>
            </w:r>
          </w:p>
        </w:tc>
      </w:tr>
      <w:tr w:rsidR="00B61526" w:rsidRPr="00C13E51" w:rsidTr="000D5E41">
        <w:trPr>
          <w:trHeight w:val="30"/>
        </w:trPr>
        <w:tc>
          <w:tcPr>
            <w:tcW w:w="1959" w:type="pct"/>
            <w:shd w:val="clear" w:color="auto" w:fill="auto"/>
          </w:tcPr>
          <w:p w:rsidR="00B61526" w:rsidRPr="00FB3B10" w:rsidRDefault="00B61526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Поиск материалов сайта: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B61526" w:rsidRPr="00770379" w:rsidRDefault="00B61526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названию / по содержанию</w:t>
            </w:r>
          </w:p>
        </w:tc>
      </w:tr>
      <w:tr w:rsidR="00B61526" w:rsidRPr="00C13E51" w:rsidTr="000D5E41">
        <w:trPr>
          <w:trHeight w:val="30"/>
        </w:trPr>
        <w:tc>
          <w:tcPr>
            <w:tcW w:w="1959" w:type="pct"/>
            <w:shd w:val="clear" w:color="auto" w:fill="auto"/>
          </w:tcPr>
          <w:p w:rsidR="00B61526" w:rsidRDefault="00B61526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Рейтинг страниц сайта: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B61526" w:rsidRPr="00770379" w:rsidRDefault="00B61526" w:rsidP="000D5E41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  <w:proofErr w:type="gramStart"/>
            <w:r>
              <w:rPr>
                <w:rFonts w:ascii="Calibri" w:hAnsi="Calibri" w:cs="Calibri"/>
              </w:rPr>
              <w:t xml:space="preserve"> / Д</w:t>
            </w:r>
            <w:proofErr w:type="gramEnd"/>
            <w:r>
              <w:rPr>
                <w:rFonts w:ascii="Calibri" w:hAnsi="Calibri" w:cs="Calibri"/>
              </w:rPr>
              <w:t>а</w:t>
            </w:r>
          </w:p>
        </w:tc>
      </w:tr>
      <w:tr w:rsidR="00B61526" w:rsidRPr="00C13E51" w:rsidTr="000D5E41">
        <w:trPr>
          <w:trHeight w:val="30"/>
        </w:trPr>
        <w:tc>
          <w:tcPr>
            <w:tcW w:w="1959" w:type="pct"/>
            <w:shd w:val="clear" w:color="auto" w:fill="auto"/>
          </w:tcPr>
          <w:p w:rsidR="00B61526" w:rsidRPr="00E75B51" w:rsidRDefault="00B61526" w:rsidP="00B61526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Комментарии к страницам: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B61526" w:rsidRDefault="00B61526" w:rsidP="000D5E41">
            <w:pPr>
              <w:spacing w:beforeLines="40" w:before="96" w:afterLines="40" w:after="96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Нет</w:t>
            </w:r>
            <w:proofErr w:type="gramEnd"/>
            <w:r>
              <w:rPr>
                <w:rFonts w:ascii="Calibri" w:hAnsi="Calibri" w:cs="Calibri"/>
              </w:rPr>
              <w:t xml:space="preserve"> / сторонний модуль / собственный модуль</w:t>
            </w:r>
          </w:p>
        </w:tc>
      </w:tr>
      <w:tr w:rsidR="00B61526" w:rsidRPr="00C13E51" w:rsidTr="000D5E41">
        <w:trPr>
          <w:trHeight w:val="30"/>
        </w:trPr>
        <w:tc>
          <w:tcPr>
            <w:tcW w:w="1959" w:type="pct"/>
            <w:shd w:val="clear" w:color="auto" w:fill="auto"/>
          </w:tcPr>
          <w:p w:rsidR="00B61526" w:rsidRDefault="00B61526" w:rsidP="000D5E41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Требуется ли англоязычная версия: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B61526" w:rsidRPr="00770379" w:rsidRDefault="00B61526" w:rsidP="000D5E41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  <w:proofErr w:type="gramStart"/>
            <w:r>
              <w:rPr>
                <w:rFonts w:ascii="Calibri" w:hAnsi="Calibri" w:cs="Calibri"/>
              </w:rPr>
              <w:t xml:space="preserve"> / Д</w:t>
            </w:r>
            <w:proofErr w:type="gramEnd"/>
            <w:r>
              <w:rPr>
                <w:rFonts w:ascii="Calibri" w:hAnsi="Calibri" w:cs="Calibri"/>
              </w:rPr>
              <w:t>а</w:t>
            </w:r>
          </w:p>
        </w:tc>
      </w:tr>
      <w:tr w:rsidR="00B61526" w:rsidRPr="00B61526" w:rsidTr="000D5E41">
        <w:trPr>
          <w:trHeight w:val="30"/>
        </w:trPr>
        <w:tc>
          <w:tcPr>
            <w:tcW w:w="1959" w:type="pct"/>
            <w:shd w:val="clear" w:color="auto" w:fill="auto"/>
          </w:tcPr>
          <w:p w:rsidR="00B61526" w:rsidRPr="00B61526" w:rsidRDefault="00B61526" w:rsidP="000D5E41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B61526">
              <w:rPr>
                <w:rFonts w:ascii="Calibri" w:hAnsi="Calibri" w:cs="Calibri"/>
              </w:rPr>
              <w:t xml:space="preserve">Требуется ли версия для </w:t>
            </w:r>
            <w:proofErr w:type="gramStart"/>
            <w:r w:rsidRPr="00B61526">
              <w:rPr>
                <w:rFonts w:ascii="Calibri" w:hAnsi="Calibri" w:cs="Calibri"/>
              </w:rPr>
              <w:t>мобильных</w:t>
            </w:r>
            <w:proofErr w:type="gramEnd"/>
            <w:r w:rsidRPr="00B61526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B61526" w:rsidRPr="00B61526" w:rsidRDefault="00B61526" w:rsidP="000D5E41">
            <w:pPr>
              <w:spacing w:beforeLines="40" w:before="96" w:afterLines="40" w:after="96"/>
              <w:rPr>
                <w:rFonts w:ascii="Calibri" w:hAnsi="Calibri" w:cs="Calibri"/>
              </w:rPr>
            </w:pPr>
            <w:r w:rsidRPr="00B61526">
              <w:rPr>
                <w:rFonts w:ascii="Calibri" w:hAnsi="Calibri" w:cs="Calibri"/>
              </w:rPr>
              <w:t>Нет</w:t>
            </w:r>
            <w:proofErr w:type="gramStart"/>
            <w:r w:rsidRPr="00B61526">
              <w:rPr>
                <w:rFonts w:ascii="Calibri" w:hAnsi="Calibri" w:cs="Calibri"/>
              </w:rPr>
              <w:t xml:space="preserve"> / Д</w:t>
            </w:r>
            <w:proofErr w:type="gramEnd"/>
            <w:r w:rsidRPr="00B61526">
              <w:rPr>
                <w:rFonts w:ascii="Calibri" w:hAnsi="Calibri" w:cs="Calibri"/>
              </w:rPr>
              <w:t>а</w:t>
            </w:r>
          </w:p>
        </w:tc>
      </w:tr>
      <w:tr w:rsidR="002523F6" w:rsidRPr="00C13E51" w:rsidTr="00733B3D">
        <w:trPr>
          <w:trHeight w:val="30"/>
        </w:trPr>
        <w:tc>
          <w:tcPr>
            <w:tcW w:w="1959" w:type="pct"/>
            <w:shd w:val="clear" w:color="auto" w:fill="auto"/>
          </w:tcPr>
          <w:p w:rsidR="002523F6" w:rsidRDefault="002523F6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Сайты с понравившимся дизайном</w:t>
            </w:r>
            <w:r w:rsidR="00EC6099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2523F6" w:rsidRDefault="002523F6" w:rsidP="002523F6">
            <w:pPr>
              <w:pStyle w:val="ab"/>
              <w:numPr>
                <w:ilvl w:val="0"/>
                <w:numId w:val="8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сайт 1</w:t>
            </w:r>
          </w:p>
          <w:p w:rsidR="002523F6" w:rsidRDefault="002523F6" w:rsidP="002523F6">
            <w:pPr>
              <w:pStyle w:val="ab"/>
              <w:numPr>
                <w:ilvl w:val="0"/>
                <w:numId w:val="8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сайт 2</w:t>
            </w:r>
          </w:p>
          <w:p w:rsidR="002523F6" w:rsidRPr="002523F6" w:rsidRDefault="002523F6" w:rsidP="002523F6">
            <w:pPr>
              <w:pStyle w:val="ab"/>
              <w:numPr>
                <w:ilvl w:val="0"/>
                <w:numId w:val="8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2523F6" w:rsidRPr="00C13E51" w:rsidTr="00E21E4B">
        <w:trPr>
          <w:trHeight w:val="30"/>
        </w:trPr>
        <w:tc>
          <w:tcPr>
            <w:tcW w:w="1959" w:type="pct"/>
            <w:shd w:val="clear" w:color="auto" w:fill="auto"/>
          </w:tcPr>
          <w:p w:rsidR="002523F6" w:rsidRDefault="002523F6" w:rsidP="002523F6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Сайты с похожим функционалом</w:t>
            </w:r>
            <w:r w:rsidR="00EC6099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2523F6" w:rsidRDefault="002523F6" w:rsidP="00E21E4B">
            <w:pPr>
              <w:pStyle w:val="ab"/>
              <w:numPr>
                <w:ilvl w:val="0"/>
                <w:numId w:val="8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сайт 1</w:t>
            </w:r>
          </w:p>
          <w:p w:rsidR="002523F6" w:rsidRDefault="002523F6" w:rsidP="00E21E4B">
            <w:pPr>
              <w:pStyle w:val="ab"/>
              <w:numPr>
                <w:ilvl w:val="0"/>
                <w:numId w:val="8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ссылка на сайт 2</w:t>
            </w:r>
          </w:p>
          <w:p w:rsidR="002523F6" w:rsidRPr="002523F6" w:rsidRDefault="002523F6" w:rsidP="00E21E4B">
            <w:pPr>
              <w:pStyle w:val="ab"/>
              <w:numPr>
                <w:ilvl w:val="0"/>
                <w:numId w:val="8"/>
              </w:num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EC6099" w:rsidRPr="00C13E51" w:rsidTr="00E21E4B">
        <w:trPr>
          <w:trHeight w:val="30"/>
        </w:trPr>
        <w:tc>
          <w:tcPr>
            <w:tcW w:w="1959" w:type="pct"/>
            <w:shd w:val="clear" w:color="auto" w:fill="auto"/>
          </w:tcPr>
          <w:p w:rsidR="00EC6099" w:rsidRDefault="00EC6099" w:rsidP="00EC6099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Пожелания по функционалу и дизайну: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AB274C" w:rsidRPr="00AB274C" w:rsidRDefault="00AB274C" w:rsidP="00AB274C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5C32B0" w:rsidRPr="00C13E51" w:rsidTr="00E21E4B">
        <w:trPr>
          <w:trHeight w:val="30"/>
        </w:trPr>
        <w:tc>
          <w:tcPr>
            <w:tcW w:w="1959" w:type="pct"/>
            <w:shd w:val="clear" w:color="auto" w:fill="auto"/>
          </w:tcPr>
          <w:p w:rsidR="005C32B0" w:rsidRDefault="005C32B0" w:rsidP="005C32B0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Цветовая гамма сайта (до 4-х цветов):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5C32B0" w:rsidRDefault="005C32B0" w:rsidP="00AB274C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EC6099" w:rsidRPr="00C13E51" w:rsidTr="00EC6099">
        <w:trPr>
          <w:trHeight w:val="30"/>
        </w:trPr>
        <w:tc>
          <w:tcPr>
            <w:tcW w:w="1959" w:type="pct"/>
            <w:shd w:val="clear" w:color="auto" w:fill="auto"/>
          </w:tcPr>
          <w:p w:rsidR="00EC6099" w:rsidRDefault="00EC6099" w:rsidP="00EC6099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 ли создать логотип: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EC6099" w:rsidRPr="002523F6" w:rsidRDefault="00B61526" w:rsidP="002523F6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  <w:proofErr w:type="gramStart"/>
            <w:r>
              <w:rPr>
                <w:rFonts w:ascii="Calibri" w:hAnsi="Calibri" w:cs="Calibri"/>
              </w:rPr>
              <w:t xml:space="preserve"> / Д</w:t>
            </w:r>
            <w:proofErr w:type="gramEnd"/>
            <w:r>
              <w:rPr>
                <w:rFonts w:ascii="Calibri" w:hAnsi="Calibri" w:cs="Calibri"/>
              </w:rPr>
              <w:t>а (указать пожелания)</w:t>
            </w:r>
          </w:p>
        </w:tc>
      </w:tr>
      <w:tr w:rsidR="00EC6099" w:rsidRPr="00C13E51" w:rsidTr="00EC6099">
        <w:trPr>
          <w:trHeight w:val="30"/>
        </w:trPr>
        <w:tc>
          <w:tcPr>
            <w:tcW w:w="1959" w:type="pct"/>
            <w:shd w:val="clear" w:color="auto" w:fill="auto"/>
          </w:tcPr>
          <w:p w:rsidR="00EC6099" w:rsidRDefault="00EC6099" w:rsidP="00EC6099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Требуется ли зарегистрировать хостинг:</w:t>
            </w:r>
          </w:p>
        </w:tc>
        <w:tc>
          <w:tcPr>
            <w:tcW w:w="1702" w:type="pct"/>
            <w:tcBorders>
              <w:bottom w:val="dashed" w:sz="4" w:space="0" w:color="808080"/>
            </w:tcBorders>
            <w:shd w:val="clear" w:color="auto" w:fill="auto"/>
          </w:tcPr>
          <w:p w:rsidR="00EC6099" w:rsidRPr="002523F6" w:rsidRDefault="00B61526" w:rsidP="002523F6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  <w:proofErr w:type="gramStart"/>
            <w:r>
              <w:rPr>
                <w:rFonts w:ascii="Calibri" w:hAnsi="Calibri" w:cs="Calibri"/>
              </w:rPr>
              <w:t xml:space="preserve"> / Д</w:t>
            </w:r>
            <w:proofErr w:type="gramEnd"/>
            <w:r>
              <w:rPr>
                <w:rFonts w:ascii="Calibri" w:hAnsi="Calibri" w:cs="Calibri"/>
              </w:rPr>
              <w:t>а</w:t>
            </w:r>
          </w:p>
        </w:tc>
        <w:tc>
          <w:tcPr>
            <w:tcW w:w="1339" w:type="pct"/>
            <w:tcBorders>
              <w:left w:val="nil"/>
              <w:bottom w:val="dashed" w:sz="4" w:space="0" w:color="808080"/>
            </w:tcBorders>
            <w:shd w:val="clear" w:color="auto" w:fill="auto"/>
          </w:tcPr>
          <w:p w:rsidR="00EC6099" w:rsidRPr="002523F6" w:rsidRDefault="00EC6099" w:rsidP="00EC6099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хостинг от </w:t>
            </w:r>
            <w:r w:rsidR="005C32B0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1590 руб./год</w:t>
            </w:r>
          </w:p>
        </w:tc>
      </w:tr>
      <w:tr w:rsidR="00EC6099" w:rsidRPr="005E6B60" w:rsidTr="00EC6099">
        <w:trPr>
          <w:trHeight w:val="30"/>
        </w:trPr>
        <w:tc>
          <w:tcPr>
            <w:tcW w:w="1959" w:type="pct"/>
            <w:shd w:val="clear" w:color="auto" w:fill="auto"/>
          </w:tcPr>
          <w:p w:rsidR="00EC6099" w:rsidRPr="005E6B60" w:rsidRDefault="00EC6099" w:rsidP="00EC6099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</w:rPr>
              <w:t>Требуется ли зарегистрировать домен:</w:t>
            </w:r>
          </w:p>
        </w:tc>
        <w:tc>
          <w:tcPr>
            <w:tcW w:w="1702" w:type="pct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</w:tcPr>
          <w:p w:rsidR="00EC6099" w:rsidRPr="005C32B0" w:rsidRDefault="00EC6099" w:rsidP="00EC6099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http</w:t>
            </w:r>
            <w:r w:rsidRPr="005C32B0">
              <w:rPr>
                <w:rFonts w:ascii="Calibri" w:hAnsi="Calibri" w:cs="Calibri"/>
              </w:rPr>
              <w:t>://</w:t>
            </w:r>
            <w:proofErr w:type="spellStart"/>
            <w:r>
              <w:rPr>
                <w:rFonts w:ascii="Calibri" w:hAnsi="Calibri" w:cs="Calibri"/>
                <w:lang w:val="en-US"/>
              </w:rPr>
              <w:t>yourcompany</w:t>
            </w:r>
            <w:proofErr w:type="spellEnd"/>
            <w:r w:rsidRPr="005C32B0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ru</w:t>
            </w:r>
            <w:proofErr w:type="spellEnd"/>
          </w:p>
        </w:tc>
        <w:tc>
          <w:tcPr>
            <w:tcW w:w="1339" w:type="pct"/>
            <w:tcBorders>
              <w:top w:val="dashed" w:sz="4" w:space="0" w:color="808080"/>
              <w:left w:val="nil"/>
              <w:bottom w:val="dashed" w:sz="4" w:space="0" w:color="808080"/>
            </w:tcBorders>
            <w:shd w:val="clear" w:color="auto" w:fill="auto"/>
          </w:tcPr>
          <w:p w:rsidR="00EC6099" w:rsidRPr="005E6B60" w:rsidRDefault="005C32B0" w:rsidP="00EC6099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</w:rPr>
              <w:t>домен от</w:t>
            </w:r>
            <w:r w:rsidR="00EC609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</w:t>
            </w:r>
            <w:r w:rsidR="00EC6099">
              <w:rPr>
                <w:rFonts w:ascii="Calibri" w:hAnsi="Calibri" w:cs="Calibri"/>
              </w:rPr>
              <w:t>150 руб./год</w:t>
            </w:r>
          </w:p>
        </w:tc>
      </w:tr>
      <w:tr w:rsidR="00EC6099" w:rsidRPr="005E6B60" w:rsidTr="00AB274C">
        <w:trPr>
          <w:trHeight w:val="30"/>
        </w:trPr>
        <w:tc>
          <w:tcPr>
            <w:tcW w:w="1959" w:type="pct"/>
            <w:shd w:val="clear" w:color="auto" w:fill="auto"/>
          </w:tcPr>
          <w:p w:rsidR="00EC6099" w:rsidRDefault="00EC6099" w:rsidP="00EC6099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Наполнение сайта контентом:</w:t>
            </w:r>
          </w:p>
        </w:tc>
        <w:tc>
          <w:tcPr>
            <w:tcW w:w="1702" w:type="pct"/>
            <w:tcBorders>
              <w:top w:val="dashed" w:sz="4" w:space="0" w:color="808080"/>
              <w:bottom w:val="dashed" w:sz="4" w:space="0" w:color="808080"/>
            </w:tcBorders>
            <w:shd w:val="clear" w:color="auto" w:fill="auto"/>
          </w:tcPr>
          <w:p w:rsidR="00EC6099" w:rsidRPr="00EC6099" w:rsidRDefault="00AB274C" w:rsidP="00733B3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  <w:tc>
          <w:tcPr>
            <w:tcW w:w="1339" w:type="pct"/>
            <w:tcBorders>
              <w:top w:val="dashed" w:sz="4" w:space="0" w:color="808080"/>
              <w:left w:val="nil"/>
              <w:bottom w:val="dashed" w:sz="4" w:space="0" w:color="808080"/>
            </w:tcBorders>
            <w:shd w:val="clear" w:color="auto" w:fill="auto"/>
          </w:tcPr>
          <w:p w:rsidR="00EC6099" w:rsidRPr="00EC6099" w:rsidRDefault="005C32B0" w:rsidP="00EC6099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  <w:r w:rsidR="00EC6099">
              <w:rPr>
                <w:rFonts w:ascii="Calibri" w:hAnsi="Calibri" w:cs="Calibri"/>
              </w:rPr>
              <w:t xml:space="preserve"> страниц А4</w:t>
            </w:r>
          </w:p>
        </w:tc>
      </w:tr>
      <w:tr w:rsidR="003678AE" w:rsidRPr="005E6B60" w:rsidTr="0009767C">
        <w:trPr>
          <w:trHeight w:val="30"/>
        </w:trPr>
        <w:tc>
          <w:tcPr>
            <w:tcW w:w="1959" w:type="pct"/>
            <w:shd w:val="clear" w:color="auto" w:fill="auto"/>
          </w:tcPr>
          <w:p w:rsidR="003678AE" w:rsidRPr="005C32B0" w:rsidRDefault="003678AE" w:rsidP="0009767C">
            <w:pPr>
              <w:spacing w:beforeLines="40" w:before="96" w:afterLines="40" w:after="96"/>
              <w:ind w:left="-70"/>
              <w:rPr>
                <w:rFonts w:ascii="Calibri" w:hAnsi="Calibri" w:cs="Calibri"/>
                <w:sz w:val="16"/>
              </w:rPr>
            </w:pPr>
          </w:p>
        </w:tc>
        <w:tc>
          <w:tcPr>
            <w:tcW w:w="3041" w:type="pct"/>
            <w:gridSpan w:val="2"/>
            <w:tcBorders>
              <w:top w:val="dashed" w:sz="4" w:space="0" w:color="808080"/>
            </w:tcBorders>
            <w:shd w:val="clear" w:color="auto" w:fill="auto"/>
          </w:tcPr>
          <w:p w:rsidR="003678AE" w:rsidRPr="005E6B60" w:rsidRDefault="003678AE" w:rsidP="0009767C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</w:p>
        </w:tc>
      </w:tr>
      <w:tr w:rsidR="003678AE" w:rsidRPr="00C13E51" w:rsidTr="0009767C">
        <w:trPr>
          <w:trHeight w:val="30"/>
        </w:trPr>
        <w:tc>
          <w:tcPr>
            <w:tcW w:w="5000" w:type="pct"/>
            <w:gridSpan w:val="3"/>
            <w:shd w:val="clear" w:color="auto" w:fill="F2F2F2"/>
          </w:tcPr>
          <w:p w:rsidR="003678AE" w:rsidRPr="00C13E51" w:rsidRDefault="003678AE" w:rsidP="0009767C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Стоимость работ</w:t>
            </w:r>
          </w:p>
        </w:tc>
      </w:tr>
      <w:tr w:rsidR="003678AE" w:rsidRPr="00C13E51" w:rsidTr="0009767C">
        <w:trPr>
          <w:trHeight w:val="30"/>
        </w:trPr>
        <w:tc>
          <w:tcPr>
            <w:tcW w:w="1959" w:type="pct"/>
            <w:shd w:val="clear" w:color="auto" w:fill="auto"/>
          </w:tcPr>
          <w:p w:rsidR="003678AE" w:rsidRPr="00C13E51" w:rsidRDefault="003678AE" w:rsidP="0009767C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Предварительный бюджет</w:t>
            </w:r>
            <w:r w:rsidRPr="00C13E51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3678AE" w:rsidRPr="00C13E51" w:rsidRDefault="003678AE" w:rsidP="0009767C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7537C0" w:rsidRPr="00C13E51" w:rsidTr="0009767C">
        <w:trPr>
          <w:trHeight w:val="30"/>
        </w:trPr>
        <w:tc>
          <w:tcPr>
            <w:tcW w:w="1959" w:type="pct"/>
            <w:shd w:val="clear" w:color="auto" w:fill="auto"/>
          </w:tcPr>
          <w:p w:rsidR="007537C0" w:rsidRPr="007537C0" w:rsidRDefault="007537C0" w:rsidP="007537C0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ПРОМО-КОД на скидку (если есть)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7537C0" w:rsidRDefault="007537C0" w:rsidP="0009767C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AB274C" w:rsidRPr="005E6B60" w:rsidTr="00E21E4B">
        <w:trPr>
          <w:trHeight w:val="30"/>
        </w:trPr>
        <w:tc>
          <w:tcPr>
            <w:tcW w:w="1959" w:type="pct"/>
            <w:shd w:val="clear" w:color="auto" w:fill="auto"/>
          </w:tcPr>
          <w:p w:rsidR="00AB274C" w:rsidRPr="005C32B0" w:rsidRDefault="00AB274C" w:rsidP="00E21E4B">
            <w:pPr>
              <w:spacing w:beforeLines="40" w:before="96" w:afterLines="40" w:after="96"/>
              <w:ind w:left="-70"/>
              <w:rPr>
                <w:rFonts w:ascii="Calibri" w:hAnsi="Calibri" w:cs="Calibri"/>
                <w:sz w:val="16"/>
              </w:rPr>
            </w:pPr>
          </w:p>
        </w:tc>
        <w:tc>
          <w:tcPr>
            <w:tcW w:w="3041" w:type="pct"/>
            <w:gridSpan w:val="2"/>
            <w:tcBorders>
              <w:top w:val="dashed" w:sz="4" w:space="0" w:color="808080"/>
            </w:tcBorders>
            <w:shd w:val="clear" w:color="auto" w:fill="auto"/>
          </w:tcPr>
          <w:p w:rsidR="00AB274C" w:rsidRPr="005E6B60" w:rsidRDefault="00AB274C" w:rsidP="00E21E4B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</w:p>
        </w:tc>
      </w:tr>
      <w:tr w:rsidR="005C32B0" w:rsidRPr="00C13E51" w:rsidTr="004B3F8D">
        <w:trPr>
          <w:trHeight w:val="30"/>
        </w:trPr>
        <w:tc>
          <w:tcPr>
            <w:tcW w:w="5000" w:type="pct"/>
            <w:gridSpan w:val="3"/>
            <w:shd w:val="clear" w:color="auto" w:fill="F2F2F2"/>
          </w:tcPr>
          <w:p w:rsidR="005C32B0" w:rsidRPr="00C13E51" w:rsidRDefault="005C32B0" w:rsidP="004B3F8D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Сроки выполнения</w:t>
            </w:r>
          </w:p>
        </w:tc>
      </w:tr>
      <w:tr w:rsidR="005C32B0" w:rsidRPr="00C13E51" w:rsidTr="004B3F8D">
        <w:trPr>
          <w:trHeight w:val="30"/>
        </w:trPr>
        <w:tc>
          <w:tcPr>
            <w:tcW w:w="1959" w:type="pct"/>
            <w:shd w:val="clear" w:color="auto" w:fill="auto"/>
          </w:tcPr>
          <w:p w:rsidR="005C32B0" w:rsidRPr="00C13E51" w:rsidRDefault="005C32B0" w:rsidP="004B3F8D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запуска проекта в Интернет</w:t>
            </w:r>
            <w:r w:rsidRPr="00C13E51">
              <w:rPr>
                <w:rFonts w:ascii="Calibri" w:hAnsi="Calibri" w:cs="Calibri"/>
              </w:rPr>
              <w:t>:</w:t>
            </w:r>
          </w:p>
        </w:tc>
        <w:tc>
          <w:tcPr>
            <w:tcW w:w="3041" w:type="pct"/>
            <w:gridSpan w:val="2"/>
            <w:tcBorders>
              <w:bottom w:val="dashed" w:sz="4" w:space="0" w:color="808080"/>
            </w:tcBorders>
            <w:shd w:val="clear" w:color="auto" w:fill="auto"/>
          </w:tcPr>
          <w:p w:rsidR="005C32B0" w:rsidRPr="00C13E51" w:rsidRDefault="005C32B0" w:rsidP="005C32B0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  <w:tr w:rsidR="005C32B0" w:rsidRPr="005E6B60" w:rsidTr="004B3F8D">
        <w:trPr>
          <w:trHeight w:val="30"/>
        </w:trPr>
        <w:tc>
          <w:tcPr>
            <w:tcW w:w="1959" w:type="pct"/>
            <w:shd w:val="clear" w:color="auto" w:fill="auto"/>
          </w:tcPr>
          <w:p w:rsidR="005C32B0" w:rsidRPr="005C32B0" w:rsidRDefault="005C32B0" w:rsidP="004B3F8D">
            <w:pPr>
              <w:spacing w:beforeLines="40" w:before="96" w:afterLines="40" w:after="96"/>
              <w:ind w:left="-70"/>
              <w:rPr>
                <w:rFonts w:ascii="Calibri" w:hAnsi="Calibri" w:cs="Calibri"/>
                <w:sz w:val="16"/>
              </w:rPr>
            </w:pPr>
          </w:p>
        </w:tc>
        <w:tc>
          <w:tcPr>
            <w:tcW w:w="3041" w:type="pct"/>
            <w:gridSpan w:val="2"/>
            <w:tcBorders>
              <w:top w:val="dashed" w:sz="4" w:space="0" w:color="808080"/>
            </w:tcBorders>
            <w:shd w:val="clear" w:color="auto" w:fill="auto"/>
          </w:tcPr>
          <w:p w:rsidR="005C32B0" w:rsidRPr="005E6B60" w:rsidRDefault="005C32B0" w:rsidP="004B3F8D">
            <w:pPr>
              <w:spacing w:beforeLines="40" w:before="96" w:afterLines="40" w:after="96"/>
              <w:rPr>
                <w:rFonts w:ascii="Calibri" w:hAnsi="Calibri" w:cs="Calibri"/>
                <w:sz w:val="16"/>
              </w:rPr>
            </w:pPr>
          </w:p>
        </w:tc>
      </w:tr>
      <w:tr w:rsidR="00AB274C" w:rsidRPr="00C13E51" w:rsidTr="00E21E4B">
        <w:trPr>
          <w:trHeight w:val="30"/>
        </w:trPr>
        <w:tc>
          <w:tcPr>
            <w:tcW w:w="5000" w:type="pct"/>
            <w:gridSpan w:val="3"/>
            <w:shd w:val="clear" w:color="auto" w:fill="F2F2F2"/>
          </w:tcPr>
          <w:p w:rsidR="00AB274C" w:rsidRPr="00AB274C" w:rsidRDefault="00AB274C" w:rsidP="00E21E4B">
            <w:pPr>
              <w:spacing w:beforeLines="40" w:before="96" w:afterLines="40" w:after="96"/>
              <w:jc w:val="center"/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>Комментарий</w:t>
            </w:r>
            <w:r w:rsidR="005C32B0">
              <w:rPr>
                <w:rFonts w:ascii="Calibri" w:hAnsi="Calibri" w:cs="Calibri"/>
                <w:b/>
                <w:caps/>
              </w:rPr>
              <w:t xml:space="preserve"> к брифу</w:t>
            </w:r>
          </w:p>
        </w:tc>
      </w:tr>
      <w:tr w:rsidR="00AB274C" w:rsidRPr="00C13E51" w:rsidTr="00AB274C">
        <w:trPr>
          <w:trHeight w:val="30"/>
        </w:trPr>
        <w:tc>
          <w:tcPr>
            <w:tcW w:w="5000" w:type="pct"/>
            <w:gridSpan w:val="3"/>
            <w:shd w:val="clear" w:color="auto" w:fill="auto"/>
          </w:tcPr>
          <w:p w:rsidR="00AB274C" w:rsidRPr="00C13E51" w:rsidRDefault="00AB274C" w:rsidP="00E21E4B">
            <w:pPr>
              <w:spacing w:beforeLines="40" w:before="96" w:afterLines="40" w:after="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</w:t>
            </w:r>
          </w:p>
        </w:tc>
      </w:tr>
    </w:tbl>
    <w:p w:rsidR="00733BFB" w:rsidRPr="00CD2DBE" w:rsidRDefault="00733BFB" w:rsidP="00B94585">
      <w:pPr>
        <w:rPr>
          <w:rFonts w:ascii="Calibri" w:hAnsi="Calibri" w:cs="Calibri"/>
        </w:rPr>
      </w:pPr>
    </w:p>
    <w:sectPr w:rsidR="00733BFB" w:rsidRPr="00CD2DBE" w:rsidSect="009C31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" w:right="567" w:bottom="426" w:left="567" w:header="52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7C" w:rsidRDefault="00833E7C">
      <w:r>
        <w:separator/>
      </w:r>
    </w:p>
  </w:endnote>
  <w:endnote w:type="continuationSeparator" w:id="0">
    <w:p w:rsidR="00833E7C" w:rsidRDefault="0083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ED" w:rsidRDefault="00856A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ED" w:rsidRDefault="00856AE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ED" w:rsidRDefault="00856A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7C" w:rsidRDefault="00833E7C">
      <w:r>
        <w:separator/>
      </w:r>
    </w:p>
  </w:footnote>
  <w:footnote w:type="continuationSeparator" w:id="0">
    <w:p w:rsidR="00833E7C" w:rsidRDefault="0083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ED" w:rsidRDefault="00856A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1668"/>
      <w:gridCol w:w="2639"/>
      <w:gridCol w:w="3314"/>
      <w:gridCol w:w="3367"/>
    </w:tblGrid>
    <w:tr w:rsidR="00F10008" w:rsidRPr="002C7AA5" w:rsidTr="00F10008">
      <w:trPr>
        <w:trHeight w:val="1141"/>
      </w:trPr>
      <w:tc>
        <w:tcPr>
          <w:tcW w:w="759" w:type="pct"/>
          <w:vMerge w:val="restart"/>
          <w:tcBorders>
            <w:top w:val="nil"/>
            <w:left w:val="nil"/>
            <w:right w:val="nil"/>
          </w:tcBorders>
          <w:shd w:val="clear" w:color="auto" w:fill="000000"/>
          <w:vAlign w:val="center"/>
        </w:tcPr>
        <w:p w:rsidR="00F10008" w:rsidRPr="002C7AA5" w:rsidRDefault="00DE1CD3" w:rsidP="00F10008">
          <w:pPr>
            <w:spacing w:before="120" w:after="120"/>
            <w:ind w:left="-112" w:right="-112"/>
            <w:jc w:val="center"/>
            <w:rPr>
              <w:rFonts w:ascii="Calibri" w:hAnsi="Calibri" w:cs="Calibri"/>
              <w:sz w:val="28"/>
              <w:szCs w:val="22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647700" cy="647700"/>
                <wp:effectExtent l="0" t="0" r="0" b="0"/>
                <wp:docPr id="1" name="Рисунок 1" descr="logo_m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pct"/>
          <w:vMerge w:val="restart"/>
          <w:tcBorders>
            <w:top w:val="nil"/>
            <w:left w:val="nil"/>
            <w:right w:val="nil"/>
          </w:tcBorders>
          <w:shd w:val="clear" w:color="auto" w:fill="000000"/>
          <w:vAlign w:val="center"/>
        </w:tcPr>
        <w:p w:rsidR="00F10008" w:rsidRPr="002C7AA5" w:rsidRDefault="00DE1CD3" w:rsidP="00F10008">
          <w:pPr>
            <w:spacing w:before="120" w:after="120"/>
            <w:ind w:left="-107" w:right="-112"/>
            <w:rPr>
              <w:rFonts w:ascii="Calibri" w:hAnsi="Calibri" w:cs="Calibri"/>
              <w:sz w:val="28"/>
              <w:szCs w:val="22"/>
            </w:rPr>
          </w:pPr>
          <w:r>
            <w:rPr>
              <w:rFonts w:ascii="Calibri" w:hAnsi="Calibri" w:cs="Calibri"/>
              <w:noProof/>
              <w:sz w:val="28"/>
              <w:szCs w:val="22"/>
            </w:rPr>
            <w:drawing>
              <wp:inline distT="0" distB="0" distL="0" distR="0">
                <wp:extent cx="1200150" cy="647700"/>
                <wp:effectExtent l="0" t="0" r="0" b="0"/>
                <wp:docPr id="2" name="Рисунок 2" descr="Безимени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Безимени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0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:rsidR="005F3704" w:rsidRDefault="00F10008" w:rsidP="005F3704">
          <w:pPr>
            <w:spacing w:before="120"/>
            <w:ind w:left="-57" w:right="-108"/>
            <w:rPr>
              <w:rFonts w:ascii="Calibri" w:hAnsi="Calibri" w:cs="Calibri"/>
              <w:color w:val="FFFFFF"/>
              <w:sz w:val="20"/>
              <w:szCs w:val="21"/>
            </w:rPr>
          </w:pPr>
          <w:r w:rsidRPr="002C7AA5">
            <w:rPr>
              <w:rFonts w:ascii="Calibri" w:hAnsi="Calibri" w:cs="Calibri"/>
              <w:b/>
              <w:bCs/>
              <w:color w:val="FFFFFF"/>
              <w:sz w:val="30"/>
              <w:szCs w:val="30"/>
            </w:rPr>
            <w:t>Студия дизайна "</w:t>
          </w:r>
          <w:r w:rsidRPr="002C7AA5">
            <w:rPr>
              <w:rFonts w:ascii="Calibri" w:hAnsi="Calibri" w:cs="Calibri"/>
              <w:b/>
              <w:bCs/>
              <w:color w:val="FFFFFF"/>
              <w:sz w:val="30"/>
              <w:szCs w:val="30"/>
              <w:lang w:val="en-US"/>
            </w:rPr>
            <w:t>MUST</w:t>
          </w:r>
          <w:r w:rsidRPr="002C7AA5">
            <w:rPr>
              <w:rFonts w:ascii="Calibri" w:hAnsi="Calibri" w:cs="Calibri"/>
              <w:b/>
              <w:bCs/>
              <w:color w:val="FFFFFF"/>
              <w:sz w:val="30"/>
              <w:szCs w:val="30"/>
            </w:rPr>
            <w:t>-</w:t>
          </w:r>
          <w:r w:rsidRPr="002C7AA5">
            <w:rPr>
              <w:rFonts w:ascii="Calibri" w:hAnsi="Calibri" w:cs="Calibri"/>
              <w:b/>
              <w:bCs/>
              <w:color w:val="FFFFFF"/>
              <w:sz w:val="30"/>
              <w:szCs w:val="30"/>
              <w:lang w:val="en-US"/>
            </w:rPr>
            <w:t>STYLE</w:t>
          </w:r>
          <w:r w:rsidRPr="002C7AA5">
            <w:rPr>
              <w:rFonts w:ascii="Calibri" w:hAnsi="Calibri" w:cs="Calibri"/>
              <w:b/>
              <w:bCs/>
              <w:color w:val="FFFFFF"/>
              <w:sz w:val="30"/>
              <w:szCs w:val="30"/>
            </w:rPr>
            <w:t>" – Санкт-Петербург</w:t>
          </w:r>
          <w:r w:rsidRPr="002C7AA5">
            <w:rPr>
              <w:rFonts w:ascii="Calibri" w:hAnsi="Calibri" w:cs="Calibri"/>
              <w:color w:val="FFFFFF"/>
              <w:sz w:val="20"/>
              <w:szCs w:val="21"/>
            </w:rPr>
            <w:br/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website</w:t>
          </w:r>
          <w:r w:rsidR="005F3704" w:rsidRPr="00DF302F">
            <w:rPr>
              <w:rFonts w:ascii="Calibri" w:hAnsi="Calibri" w:cs="Calibri"/>
              <w:color w:val="FFFFFF"/>
              <w:sz w:val="22"/>
              <w:szCs w:val="21"/>
            </w:rPr>
            <w:t xml:space="preserve">:  </w:t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http</w:t>
          </w:r>
          <w:r w:rsidR="005F3704" w:rsidRPr="00DF302F">
            <w:rPr>
              <w:rFonts w:ascii="Calibri" w:hAnsi="Calibri" w:cs="Calibri"/>
              <w:color w:val="FFFFFF"/>
              <w:sz w:val="22"/>
              <w:szCs w:val="21"/>
            </w:rPr>
            <w:t>://</w:t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must</w:t>
          </w:r>
          <w:r w:rsidR="005F3704">
            <w:rPr>
              <w:rFonts w:ascii="Calibri" w:hAnsi="Calibri" w:cs="Calibri"/>
              <w:color w:val="FFFFFF"/>
              <w:sz w:val="22"/>
              <w:szCs w:val="21"/>
            </w:rPr>
            <w:t>-</w:t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style</w:t>
          </w:r>
          <w:r w:rsidR="005F3704">
            <w:rPr>
              <w:rFonts w:ascii="Calibri" w:hAnsi="Calibri" w:cs="Calibri"/>
              <w:color w:val="FFFFFF"/>
              <w:sz w:val="22"/>
              <w:szCs w:val="21"/>
            </w:rPr>
            <w:t>.</w:t>
          </w:r>
          <w:proofErr w:type="spellStart"/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ru</w:t>
          </w:r>
          <w:proofErr w:type="spellEnd"/>
          <w:r w:rsidR="005F3704">
            <w:rPr>
              <w:rFonts w:ascii="Calibri" w:hAnsi="Calibri" w:cs="Calibri"/>
              <w:color w:val="FFFFFF"/>
              <w:sz w:val="22"/>
              <w:szCs w:val="21"/>
            </w:rPr>
            <w:t xml:space="preserve">   </w:t>
          </w:r>
          <w:r w:rsidR="005F3704" w:rsidRPr="00DF302F">
            <w:rPr>
              <w:rFonts w:ascii="Calibri" w:hAnsi="Calibri" w:cs="Calibri"/>
              <w:color w:val="FFFFFF"/>
              <w:sz w:val="22"/>
              <w:szCs w:val="21"/>
            </w:rPr>
            <w:t xml:space="preserve">       </w:t>
          </w:r>
          <w:r w:rsidR="005F3704">
            <w:rPr>
              <w:rFonts w:ascii="Calibri" w:hAnsi="Calibri" w:cs="Calibri"/>
              <w:color w:val="FFFFFF"/>
              <w:sz w:val="22"/>
              <w:szCs w:val="21"/>
            </w:rPr>
            <w:t xml:space="preserve"> </w:t>
          </w:r>
          <w:r w:rsidR="005F3704" w:rsidRPr="00DF302F">
            <w:rPr>
              <w:rFonts w:ascii="Calibri" w:hAnsi="Calibri" w:cs="Calibri"/>
              <w:color w:val="FFFFFF"/>
              <w:sz w:val="22"/>
              <w:szCs w:val="21"/>
            </w:rPr>
            <w:t xml:space="preserve"> </w:t>
          </w:r>
          <w:r w:rsidR="005F3704">
            <w:rPr>
              <w:rFonts w:ascii="Calibri" w:hAnsi="Calibri" w:cs="Calibri"/>
              <w:color w:val="FFFFFF"/>
              <w:sz w:val="22"/>
              <w:szCs w:val="21"/>
            </w:rPr>
            <w:t xml:space="preserve"> </w:t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email</w:t>
          </w:r>
          <w:r w:rsidR="005F3704" w:rsidRPr="00DF302F">
            <w:rPr>
              <w:rFonts w:ascii="Calibri" w:hAnsi="Calibri" w:cs="Calibri"/>
              <w:color w:val="FFFFFF"/>
              <w:sz w:val="22"/>
              <w:szCs w:val="21"/>
            </w:rPr>
            <w:t xml:space="preserve">:  </w:t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studio</w:t>
          </w:r>
          <w:r w:rsidR="005F3704">
            <w:rPr>
              <w:rFonts w:ascii="Calibri" w:hAnsi="Calibri" w:cs="Calibri"/>
              <w:color w:val="FFFFFF"/>
              <w:sz w:val="22"/>
              <w:szCs w:val="21"/>
            </w:rPr>
            <w:t>@</w:t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must</w:t>
          </w:r>
          <w:r w:rsidR="005F3704">
            <w:rPr>
              <w:rFonts w:ascii="Calibri" w:hAnsi="Calibri" w:cs="Calibri"/>
              <w:color w:val="FFFFFF"/>
              <w:sz w:val="22"/>
              <w:szCs w:val="21"/>
            </w:rPr>
            <w:t>-</w:t>
          </w:r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style</w:t>
          </w:r>
          <w:r w:rsidR="005F3704">
            <w:rPr>
              <w:rFonts w:ascii="Calibri" w:hAnsi="Calibri" w:cs="Calibri"/>
              <w:color w:val="FFFFFF"/>
              <w:sz w:val="22"/>
              <w:szCs w:val="21"/>
            </w:rPr>
            <w:t>.</w:t>
          </w:r>
          <w:proofErr w:type="spellStart"/>
          <w:r w:rsidR="005F3704">
            <w:rPr>
              <w:rFonts w:ascii="Calibri" w:hAnsi="Calibri" w:cs="Calibri"/>
              <w:color w:val="FFFFFF"/>
              <w:sz w:val="22"/>
              <w:szCs w:val="21"/>
              <w:lang w:val="en-US"/>
            </w:rPr>
            <w:t>ru</w:t>
          </w:r>
          <w:proofErr w:type="spellEnd"/>
        </w:p>
        <w:p w:rsidR="00F10008" w:rsidRPr="002C7AA5" w:rsidRDefault="005F3704" w:rsidP="005F3704">
          <w:pPr>
            <w:ind w:left="-57" w:right="-108"/>
            <w:rPr>
              <w:rFonts w:ascii="Calibri" w:hAnsi="Calibri" w:cs="Calibri"/>
              <w:color w:val="FFFFFF"/>
              <w:sz w:val="21"/>
              <w:szCs w:val="21"/>
            </w:rPr>
          </w:pPr>
          <w:r>
            <w:rPr>
              <w:rFonts w:ascii="Calibri" w:hAnsi="Calibri" w:cs="Calibri"/>
              <w:color w:val="FFFFFF"/>
              <w:sz w:val="21"/>
              <w:szCs w:val="21"/>
            </w:rPr>
            <w:t>контактный тел.:  +7 (812)</w:t>
          </w:r>
          <w:r>
            <w:rPr>
              <w:rFonts w:ascii="Calibri" w:hAnsi="Calibri" w:cs="Calibri"/>
              <w:b/>
              <w:color w:val="FFFFFF"/>
              <w:sz w:val="21"/>
              <w:szCs w:val="21"/>
            </w:rPr>
            <w:t xml:space="preserve"> 981-3400   </w:t>
          </w:r>
          <w:r>
            <w:rPr>
              <w:rFonts w:ascii="Calibri" w:hAnsi="Calibri" w:cs="Calibri"/>
              <w:color w:val="FFFFFF"/>
              <w:sz w:val="21"/>
              <w:szCs w:val="21"/>
            </w:rPr>
            <w:t>+7 (904)</w:t>
          </w:r>
          <w:r>
            <w:rPr>
              <w:rFonts w:ascii="Calibri" w:hAnsi="Calibri" w:cs="Calibri"/>
              <w:b/>
              <w:color w:val="FFFFFF"/>
              <w:sz w:val="21"/>
              <w:szCs w:val="21"/>
            </w:rPr>
            <w:t xml:space="preserve"> 645-5154</w:t>
          </w:r>
          <w:bookmarkStart w:id="0" w:name="_GoBack"/>
          <w:bookmarkEnd w:id="0"/>
        </w:p>
      </w:tc>
    </w:tr>
    <w:tr w:rsidR="00F10008" w:rsidRPr="002C7AA5" w:rsidTr="00F10008">
      <w:trPr>
        <w:trHeight w:val="70"/>
      </w:trPr>
      <w:tc>
        <w:tcPr>
          <w:tcW w:w="759" w:type="pct"/>
          <w:vMerge/>
          <w:tcBorders>
            <w:left w:val="nil"/>
            <w:bottom w:val="nil"/>
            <w:right w:val="nil"/>
          </w:tcBorders>
          <w:shd w:val="clear" w:color="auto" w:fill="000000"/>
          <w:vAlign w:val="center"/>
        </w:tcPr>
        <w:p w:rsidR="00F10008" w:rsidRPr="002C7AA5" w:rsidRDefault="00F10008" w:rsidP="00723F86">
          <w:pPr>
            <w:spacing w:before="120" w:after="120"/>
            <w:ind w:left="-108" w:right="-112"/>
            <w:rPr>
              <w:rFonts w:ascii="Calibri" w:hAnsi="Calibri" w:cs="Calibri"/>
            </w:rPr>
          </w:pPr>
        </w:p>
      </w:tc>
      <w:tc>
        <w:tcPr>
          <w:tcW w:w="1201" w:type="pct"/>
          <w:vMerge/>
          <w:tcBorders>
            <w:left w:val="nil"/>
            <w:bottom w:val="nil"/>
            <w:right w:val="nil"/>
          </w:tcBorders>
          <w:shd w:val="clear" w:color="auto" w:fill="000000"/>
          <w:vAlign w:val="center"/>
        </w:tcPr>
        <w:p w:rsidR="00F10008" w:rsidRPr="002C7AA5" w:rsidRDefault="00F10008" w:rsidP="00723F86">
          <w:pPr>
            <w:spacing w:before="120" w:after="120"/>
            <w:ind w:left="-108" w:right="-112"/>
            <w:rPr>
              <w:rFonts w:ascii="Calibri" w:hAnsi="Calibri" w:cs="Calibri"/>
            </w:rPr>
          </w:pPr>
        </w:p>
      </w:tc>
      <w:tc>
        <w:tcPr>
          <w:tcW w:w="1508" w:type="pct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:rsidR="00F10008" w:rsidRPr="002C7AA5" w:rsidRDefault="004345BB" w:rsidP="00723F86">
          <w:pPr>
            <w:spacing w:before="120" w:after="120"/>
            <w:ind w:left="-33" w:right="-109"/>
            <w:rPr>
              <w:rFonts w:ascii="Calibri" w:hAnsi="Calibri" w:cs="Calibri"/>
              <w:b/>
              <w:bCs/>
              <w:color w:val="FFFFFF"/>
              <w:sz w:val="27"/>
              <w:szCs w:val="27"/>
            </w:rPr>
          </w:pPr>
          <w:r>
            <w:rPr>
              <w:rFonts w:ascii="Calibri" w:hAnsi="Calibri" w:cs="Calibri"/>
              <w:b/>
              <w:bCs/>
              <w:color w:val="FFFFFF"/>
            </w:rPr>
            <w:t>БРИФ ЛИСТ</w:t>
          </w:r>
        </w:p>
      </w:tc>
      <w:tc>
        <w:tcPr>
          <w:tcW w:w="1532" w:type="pct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:rsidR="00F10008" w:rsidRPr="002C7AA5" w:rsidRDefault="00B61526" w:rsidP="00B61526">
          <w:pPr>
            <w:spacing w:before="40" w:after="40"/>
            <w:ind w:left="-33" w:right="77"/>
            <w:jc w:val="right"/>
            <w:rPr>
              <w:rFonts w:ascii="Calibri" w:hAnsi="Calibri" w:cs="Calibri"/>
              <w:b/>
              <w:bCs/>
              <w:color w:val="FFFFFF"/>
              <w:sz w:val="27"/>
              <w:szCs w:val="27"/>
            </w:rPr>
          </w:pPr>
          <w:r>
            <w:rPr>
              <w:rFonts w:ascii="Calibri" w:hAnsi="Calibri" w:cs="Calibri"/>
              <w:b/>
              <w:bCs/>
              <w:color w:val="FFFFFF"/>
              <w:sz w:val="27"/>
              <w:szCs w:val="27"/>
            </w:rPr>
            <w:t>ВЕБ-САЙТ</w:t>
          </w:r>
        </w:p>
      </w:tc>
    </w:tr>
  </w:tbl>
  <w:p w:rsidR="002A6FAB" w:rsidRPr="002C7AA5" w:rsidRDefault="002A6FAB" w:rsidP="007C56D4">
    <w:pPr>
      <w:pStyle w:val="a3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ED" w:rsidRDefault="00856A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27"/>
    <w:multiLevelType w:val="hybridMultilevel"/>
    <w:tmpl w:val="10DE5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36A50"/>
    <w:multiLevelType w:val="hybridMultilevel"/>
    <w:tmpl w:val="A934E4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715F93"/>
    <w:multiLevelType w:val="hybridMultilevel"/>
    <w:tmpl w:val="B4A81DFA"/>
    <w:lvl w:ilvl="0" w:tplc="23F4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4E60"/>
    <w:multiLevelType w:val="hybridMultilevel"/>
    <w:tmpl w:val="087002F2"/>
    <w:lvl w:ilvl="0" w:tplc="23F4A3B0">
      <w:start w:val="1"/>
      <w:numFmt w:val="bullet"/>
      <w:lvlText w:val="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>
    <w:nsid w:val="4515776F"/>
    <w:multiLevelType w:val="hybridMultilevel"/>
    <w:tmpl w:val="51F21B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EF2025"/>
    <w:multiLevelType w:val="hybridMultilevel"/>
    <w:tmpl w:val="020251CA"/>
    <w:lvl w:ilvl="0" w:tplc="23F4A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F4A3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BD69CD"/>
    <w:multiLevelType w:val="hybridMultilevel"/>
    <w:tmpl w:val="3C1ED6F2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>
    <w:nsid w:val="7F53631B"/>
    <w:multiLevelType w:val="hybridMultilevel"/>
    <w:tmpl w:val="8CB202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4"/>
    <w:rsid w:val="000025E5"/>
    <w:rsid w:val="00017691"/>
    <w:rsid w:val="00083CE1"/>
    <w:rsid w:val="00091F11"/>
    <w:rsid w:val="000B10F6"/>
    <w:rsid w:val="000C192F"/>
    <w:rsid w:val="000E13DE"/>
    <w:rsid w:val="000F0F86"/>
    <w:rsid w:val="001074B7"/>
    <w:rsid w:val="001211A0"/>
    <w:rsid w:val="0012174D"/>
    <w:rsid w:val="00133A4B"/>
    <w:rsid w:val="0014788B"/>
    <w:rsid w:val="0016167B"/>
    <w:rsid w:val="00161830"/>
    <w:rsid w:val="00171E02"/>
    <w:rsid w:val="001B585E"/>
    <w:rsid w:val="001C380F"/>
    <w:rsid w:val="001F725D"/>
    <w:rsid w:val="002523F6"/>
    <w:rsid w:val="00253F05"/>
    <w:rsid w:val="00260F0D"/>
    <w:rsid w:val="00291D4F"/>
    <w:rsid w:val="002A083C"/>
    <w:rsid w:val="002A3B3A"/>
    <w:rsid w:val="002A6FAB"/>
    <w:rsid w:val="002C1204"/>
    <w:rsid w:val="002C7AA5"/>
    <w:rsid w:val="002D4ED4"/>
    <w:rsid w:val="002D6ED6"/>
    <w:rsid w:val="002E0693"/>
    <w:rsid w:val="002E6D53"/>
    <w:rsid w:val="002F593D"/>
    <w:rsid w:val="00312C70"/>
    <w:rsid w:val="00327EAF"/>
    <w:rsid w:val="00352DC6"/>
    <w:rsid w:val="00355911"/>
    <w:rsid w:val="00363334"/>
    <w:rsid w:val="003678AE"/>
    <w:rsid w:val="00370B31"/>
    <w:rsid w:val="00373096"/>
    <w:rsid w:val="003753E6"/>
    <w:rsid w:val="00376ADC"/>
    <w:rsid w:val="003918FE"/>
    <w:rsid w:val="00393FEA"/>
    <w:rsid w:val="00397B00"/>
    <w:rsid w:val="003A76F7"/>
    <w:rsid w:val="003A7992"/>
    <w:rsid w:val="003C148D"/>
    <w:rsid w:val="003E0A3E"/>
    <w:rsid w:val="003F64E6"/>
    <w:rsid w:val="004051B1"/>
    <w:rsid w:val="00406787"/>
    <w:rsid w:val="00406993"/>
    <w:rsid w:val="00432C07"/>
    <w:rsid w:val="004345BB"/>
    <w:rsid w:val="00435ACB"/>
    <w:rsid w:val="00443A43"/>
    <w:rsid w:val="00445FC2"/>
    <w:rsid w:val="004533AF"/>
    <w:rsid w:val="0046681D"/>
    <w:rsid w:val="0047054D"/>
    <w:rsid w:val="00490825"/>
    <w:rsid w:val="004A1EB7"/>
    <w:rsid w:val="004A522D"/>
    <w:rsid w:val="004A6FC7"/>
    <w:rsid w:val="004B27BA"/>
    <w:rsid w:val="004C09B5"/>
    <w:rsid w:val="004D0FC9"/>
    <w:rsid w:val="005015CA"/>
    <w:rsid w:val="005045E2"/>
    <w:rsid w:val="0052214E"/>
    <w:rsid w:val="005349A6"/>
    <w:rsid w:val="00566801"/>
    <w:rsid w:val="0058279D"/>
    <w:rsid w:val="005961BD"/>
    <w:rsid w:val="005B1DE8"/>
    <w:rsid w:val="005B437D"/>
    <w:rsid w:val="005B5462"/>
    <w:rsid w:val="005C32B0"/>
    <w:rsid w:val="005F20F3"/>
    <w:rsid w:val="005F3704"/>
    <w:rsid w:val="005F41F3"/>
    <w:rsid w:val="005F78B6"/>
    <w:rsid w:val="00600637"/>
    <w:rsid w:val="00607157"/>
    <w:rsid w:val="00615910"/>
    <w:rsid w:val="00622F2A"/>
    <w:rsid w:val="00652360"/>
    <w:rsid w:val="00655321"/>
    <w:rsid w:val="00687D85"/>
    <w:rsid w:val="006A0722"/>
    <w:rsid w:val="006A732F"/>
    <w:rsid w:val="006C1A74"/>
    <w:rsid w:val="006F4CBB"/>
    <w:rsid w:val="00723F86"/>
    <w:rsid w:val="0072694E"/>
    <w:rsid w:val="00733BFB"/>
    <w:rsid w:val="00742CCD"/>
    <w:rsid w:val="00750E40"/>
    <w:rsid w:val="007537C0"/>
    <w:rsid w:val="007A309B"/>
    <w:rsid w:val="007B0562"/>
    <w:rsid w:val="007B3DC4"/>
    <w:rsid w:val="007C172B"/>
    <w:rsid w:val="007C4485"/>
    <w:rsid w:val="007C56D4"/>
    <w:rsid w:val="007D7943"/>
    <w:rsid w:val="008119D3"/>
    <w:rsid w:val="00833E7C"/>
    <w:rsid w:val="0084201F"/>
    <w:rsid w:val="00843811"/>
    <w:rsid w:val="00843C86"/>
    <w:rsid w:val="00845607"/>
    <w:rsid w:val="00846CAE"/>
    <w:rsid w:val="00850229"/>
    <w:rsid w:val="00853CE3"/>
    <w:rsid w:val="00856AED"/>
    <w:rsid w:val="00876EDE"/>
    <w:rsid w:val="008A4967"/>
    <w:rsid w:val="008B5576"/>
    <w:rsid w:val="008F3BC4"/>
    <w:rsid w:val="00920D39"/>
    <w:rsid w:val="00944D24"/>
    <w:rsid w:val="0097493A"/>
    <w:rsid w:val="00976B29"/>
    <w:rsid w:val="00981000"/>
    <w:rsid w:val="009879B2"/>
    <w:rsid w:val="009A37EE"/>
    <w:rsid w:val="009B0284"/>
    <w:rsid w:val="009B6C0F"/>
    <w:rsid w:val="009C3102"/>
    <w:rsid w:val="009D6B49"/>
    <w:rsid w:val="009D6F73"/>
    <w:rsid w:val="009E65AA"/>
    <w:rsid w:val="00A36248"/>
    <w:rsid w:val="00A43B4E"/>
    <w:rsid w:val="00A4601B"/>
    <w:rsid w:val="00A73430"/>
    <w:rsid w:val="00A752A8"/>
    <w:rsid w:val="00A76300"/>
    <w:rsid w:val="00A93612"/>
    <w:rsid w:val="00AB274C"/>
    <w:rsid w:val="00AC7D09"/>
    <w:rsid w:val="00AD5935"/>
    <w:rsid w:val="00AE2497"/>
    <w:rsid w:val="00AE5FEA"/>
    <w:rsid w:val="00AF5130"/>
    <w:rsid w:val="00AF557D"/>
    <w:rsid w:val="00AF70F3"/>
    <w:rsid w:val="00B11D1A"/>
    <w:rsid w:val="00B220F3"/>
    <w:rsid w:val="00B273E7"/>
    <w:rsid w:val="00B31773"/>
    <w:rsid w:val="00B509B8"/>
    <w:rsid w:val="00B56956"/>
    <w:rsid w:val="00B61526"/>
    <w:rsid w:val="00B62595"/>
    <w:rsid w:val="00B66ACA"/>
    <w:rsid w:val="00B75546"/>
    <w:rsid w:val="00B765AD"/>
    <w:rsid w:val="00B938AB"/>
    <w:rsid w:val="00B94585"/>
    <w:rsid w:val="00B976BC"/>
    <w:rsid w:val="00BA66A0"/>
    <w:rsid w:val="00BB6B1E"/>
    <w:rsid w:val="00BC1D30"/>
    <w:rsid w:val="00BE7308"/>
    <w:rsid w:val="00BF23FD"/>
    <w:rsid w:val="00BF7248"/>
    <w:rsid w:val="00C04DA5"/>
    <w:rsid w:val="00C13123"/>
    <w:rsid w:val="00C13B18"/>
    <w:rsid w:val="00C33338"/>
    <w:rsid w:val="00C36253"/>
    <w:rsid w:val="00C419F4"/>
    <w:rsid w:val="00C47B12"/>
    <w:rsid w:val="00C75D6C"/>
    <w:rsid w:val="00C940D3"/>
    <w:rsid w:val="00CA3D67"/>
    <w:rsid w:val="00CC2B53"/>
    <w:rsid w:val="00CD043C"/>
    <w:rsid w:val="00CD2DBE"/>
    <w:rsid w:val="00CF5005"/>
    <w:rsid w:val="00CF7D97"/>
    <w:rsid w:val="00D02318"/>
    <w:rsid w:val="00D42A49"/>
    <w:rsid w:val="00D4566C"/>
    <w:rsid w:val="00D47BBD"/>
    <w:rsid w:val="00D768E8"/>
    <w:rsid w:val="00DB7826"/>
    <w:rsid w:val="00DD4418"/>
    <w:rsid w:val="00DE1CD3"/>
    <w:rsid w:val="00DE4E82"/>
    <w:rsid w:val="00DF4F7F"/>
    <w:rsid w:val="00E00863"/>
    <w:rsid w:val="00E00A1E"/>
    <w:rsid w:val="00E031F2"/>
    <w:rsid w:val="00E43850"/>
    <w:rsid w:val="00E56043"/>
    <w:rsid w:val="00E736F4"/>
    <w:rsid w:val="00E83AAB"/>
    <w:rsid w:val="00E94DB1"/>
    <w:rsid w:val="00E955A6"/>
    <w:rsid w:val="00EC4B51"/>
    <w:rsid w:val="00EC6099"/>
    <w:rsid w:val="00ED6E2C"/>
    <w:rsid w:val="00EF2753"/>
    <w:rsid w:val="00F10008"/>
    <w:rsid w:val="00F206A5"/>
    <w:rsid w:val="00F26023"/>
    <w:rsid w:val="00F32A12"/>
    <w:rsid w:val="00F359D1"/>
    <w:rsid w:val="00F55C16"/>
    <w:rsid w:val="00F70465"/>
    <w:rsid w:val="00F817F8"/>
    <w:rsid w:val="00F83A26"/>
    <w:rsid w:val="00FC426F"/>
    <w:rsid w:val="00FC46A5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D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B1DE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C56D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C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56D4"/>
    <w:rPr>
      <w:color w:val="0000FF"/>
      <w:u w:val="single"/>
    </w:rPr>
  </w:style>
  <w:style w:type="character" w:styleId="a7">
    <w:name w:val="page number"/>
    <w:basedOn w:val="a0"/>
    <w:rsid w:val="007C56D4"/>
  </w:style>
  <w:style w:type="paragraph" w:styleId="a8">
    <w:name w:val="Balloon Text"/>
    <w:basedOn w:val="a"/>
    <w:link w:val="a9"/>
    <w:rsid w:val="00CD043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D043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43811"/>
  </w:style>
  <w:style w:type="character" w:customStyle="1" w:styleId="20">
    <w:name w:val="Заголовок 2 Знак"/>
    <w:link w:val="2"/>
    <w:uiPriority w:val="9"/>
    <w:rsid w:val="005B1DE8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5F4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F41F3"/>
    <w:rPr>
      <w:rFonts w:ascii="Courier New" w:hAnsi="Courier New" w:cs="Courier New"/>
    </w:rPr>
  </w:style>
  <w:style w:type="character" w:customStyle="1" w:styleId="apple-converted-space">
    <w:name w:val="apple-converted-space"/>
    <w:rsid w:val="004B27BA"/>
  </w:style>
  <w:style w:type="character" w:styleId="aa">
    <w:name w:val="Strong"/>
    <w:uiPriority w:val="22"/>
    <w:qFormat/>
    <w:rsid w:val="005961BD"/>
    <w:rPr>
      <w:b/>
      <w:bCs/>
    </w:rPr>
  </w:style>
  <w:style w:type="paragraph" w:styleId="ab">
    <w:name w:val="List Paragraph"/>
    <w:basedOn w:val="a"/>
    <w:uiPriority w:val="34"/>
    <w:qFormat/>
    <w:rsid w:val="00327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D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B1DE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6D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C56D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C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56D4"/>
    <w:rPr>
      <w:color w:val="0000FF"/>
      <w:u w:val="single"/>
    </w:rPr>
  </w:style>
  <w:style w:type="character" w:styleId="a7">
    <w:name w:val="page number"/>
    <w:basedOn w:val="a0"/>
    <w:rsid w:val="007C56D4"/>
  </w:style>
  <w:style w:type="paragraph" w:styleId="a8">
    <w:name w:val="Balloon Text"/>
    <w:basedOn w:val="a"/>
    <w:link w:val="a9"/>
    <w:rsid w:val="00CD043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D043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43811"/>
  </w:style>
  <w:style w:type="character" w:customStyle="1" w:styleId="20">
    <w:name w:val="Заголовок 2 Знак"/>
    <w:link w:val="2"/>
    <w:uiPriority w:val="9"/>
    <w:rsid w:val="005B1DE8"/>
    <w:rPr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5F4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F41F3"/>
    <w:rPr>
      <w:rFonts w:ascii="Courier New" w:hAnsi="Courier New" w:cs="Courier New"/>
    </w:rPr>
  </w:style>
  <w:style w:type="character" w:customStyle="1" w:styleId="apple-converted-space">
    <w:name w:val="apple-converted-space"/>
    <w:rsid w:val="004B27BA"/>
  </w:style>
  <w:style w:type="character" w:styleId="aa">
    <w:name w:val="Strong"/>
    <w:uiPriority w:val="22"/>
    <w:qFormat/>
    <w:rsid w:val="005961BD"/>
    <w:rPr>
      <w:b/>
      <w:bCs/>
    </w:rPr>
  </w:style>
  <w:style w:type="paragraph" w:styleId="ab">
    <w:name w:val="List Paragraph"/>
    <w:basedOn w:val="a"/>
    <w:uiPriority w:val="34"/>
    <w:qFormat/>
    <w:rsid w:val="0032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92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394847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80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62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471209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ED61-1D56-4585-B0CE-ED380F7F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Промэнерго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 Александр</dc:creator>
  <cp:lastModifiedBy>Александр</cp:lastModifiedBy>
  <cp:revision>18</cp:revision>
  <cp:lastPrinted>2012-10-26T12:47:00Z</cp:lastPrinted>
  <dcterms:created xsi:type="dcterms:W3CDTF">2016-03-29T05:43:00Z</dcterms:created>
  <dcterms:modified xsi:type="dcterms:W3CDTF">2017-05-13T16:35:00Z</dcterms:modified>
</cp:coreProperties>
</file>